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02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372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Павла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1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общественном месте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подъезде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№3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ома №</w:t>
      </w:r>
      <w:r>
        <w:rPr>
          <w:rFonts w:ascii="Times New Roman" w:eastAsia="Times New Roman" w:hAnsi="Times New Roman" w:cs="Times New Roman"/>
          <w:sz w:val="26"/>
          <w:szCs w:val="26"/>
        </w:rPr>
        <w:t>124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Рознина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находился в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остоянии алкогольного опьянения: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защиту не воспол</w:t>
      </w:r>
      <w:r>
        <w:rPr>
          <w:rFonts w:ascii="Times New Roman" w:eastAsia="Times New Roman" w:hAnsi="Times New Roman" w:cs="Times New Roman"/>
          <w:sz w:val="26"/>
          <w:szCs w:val="26"/>
        </w:rPr>
        <w:t>ьзовался</w:t>
      </w:r>
      <w:r>
        <w:rPr>
          <w:rFonts w:ascii="Times New Roman" w:eastAsia="Times New Roman" w:hAnsi="Times New Roman" w:cs="Times New Roman"/>
          <w:sz w:val="26"/>
          <w:szCs w:val="26"/>
        </w:rPr>
        <w:t>, вину в совершении правонарушения не оспаривал. Инвалидности 1 и 2 группы не имеет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Ларионовым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144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факту появления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 своё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Павла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ст.20.21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назначить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Ларионову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8">
    <w:name w:val="cat-UserDefined grp-17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